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4458F" w14:textId="77777777" w:rsidR="007B241C" w:rsidRPr="007B241C" w:rsidRDefault="007B241C" w:rsidP="007B241C">
      <w:pPr>
        <w:pStyle w:val="NormalWeb"/>
        <w:rPr>
          <w:rFonts w:asciiTheme="majorHAnsi" w:hAnsiTheme="majorHAnsi" w:cstheme="majorHAnsi"/>
          <w:sz w:val="32"/>
          <w:szCs w:val="32"/>
        </w:rPr>
      </w:pPr>
      <w:r w:rsidRPr="007B241C">
        <w:rPr>
          <w:rStyle w:val="Strong"/>
          <w:rFonts w:asciiTheme="majorHAnsi" w:hAnsiTheme="majorHAnsi" w:cstheme="majorHAnsi"/>
          <w:sz w:val="32"/>
          <w:szCs w:val="32"/>
        </w:rPr>
        <w:t>Смотрю я на Христа и верою живу</w:t>
      </w:r>
      <w:r w:rsidRPr="007B241C">
        <w:rPr>
          <w:rFonts w:asciiTheme="majorHAnsi" w:hAnsiTheme="majorHAnsi" w:cstheme="majorHAnsi"/>
          <w:b/>
          <w:bCs/>
          <w:sz w:val="32"/>
          <w:szCs w:val="32"/>
        </w:rPr>
        <w:br/>
      </w:r>
      <w:r w:rsidRPr="007B241C">
        <w:rPr>
          <w:rStyle w:val="Strong"/>
          <w:rFonts w:asciiTheme="majorHAnsi" w:hAnsiTheme="majorHAnsi" w:cstheme="majorHAnsi"/>
          <w:sz w:val="32"/>
          <w:szCs w:val="32"/>
        </w:rPr>
        <w:t>Слова Его звучат: «Я так тебя люблю»</w:t>
      </w:r>
      <w:r w:rsidRPr="007B241C">
        <w:rPr>
          <w:rFonts w:asciiTheme="majorHAnsi" w:hAnsiTheme="majorHAnsi" w:cstheme="majorHAnsi"/>
          <w:b/>
          <w:bCs/>
          <w:sz w:val="32"/>
          <w:szCs w:val="32"/>
        </w:rPr>
        <w:br/>
      </w:r>
      <w:r w:rsidRPr="007B241C">
        <w:rPr>
          <w:rStyle w:val="Strong"/>
          <w:rFonts w:asciiTheme="majorHAnsi" w:hAnsiTheme="majorHAnsi" w:cstheme="majorHAnsi"/>
          <w:sz w:val="32"/>
          <w:szCs w:val="32"/>
        </w:rPr>
        <w:t>Распятый на кресте, Он молится за нас</w:t>
      </w:r>
      <w:r w:rsidRPr="007B241C">
        <w:rPr>
          <w:rFonts w:asciiTheme="majorHAnsi" w:hAnsiTheme="majorHAnsi" w:cstheme="majorHAnsi"/>
          <w:b/>
          <w:bCs/>
          <w:sz w:val="32"/>
          <w:szCs w:val="32"/>
        </w:rPr>
        <w:br/>
      </w:r>
      <w:r w:rsidRPr="007B241C">
        <w:rPr>
          <w:rStyle w:val="Strong"/>
          <w:rFonts w:asciiTheme="majorHAnsi" w:hAnsiTheme="majorHAnsi" w:cstheme="majorHAnsi"/>
          <w:sz w:val="32"/>
          <w:szCs w:val="32"/>
        </w:rPr>
        <w:t>Слова из уст Христа, услышал я в тот час.</w:t>
      </w:r>
    </w:p>
    <w:p w14:paraId="09DD75B7" w14:textId="77777777" w:rsidR="007B241C" w:rsidRPr="007B241C" w:rsidRDefault="007B241C" w:rsidP="007B241C">
      <w:pPr>
        <w:pStyle w:val="NormalWeb"/>
        <w:rPr>
          <w:rFonts w:asciiTheme="majorHAnsi" w:hAnsiTheme="majorHAnsi" w:cstheme="majorHAnsi"/>
          <w:sz w:val="32"/>
          <w:szCs w:val="32"/>
        </w:rPr>
      </w:pPr>
      <w:r w:rsidRPr="007B241C">
        <w:rPr>
          <w:rStyle w:val="Strong"/>
          <w:rFonts w:asciiTheme="majorHAnsi" w:hAnsiTheme="majorHAnsi" w:cstheme="majorHAnsi"/>
          <w:color w:val="0000FF"/>
          <w:sz w:val="32"/>
          <w:szCs w:val="32"/>
        </w:rPr>
        <w:t>Припев:</w:t>
      </w:r>
      <w:r w:rsidRPr="007B241C">
        <w:rPr>
          <w:rFonts w:asciiTheme="majorHAnsi" w:hAnsiTheme="majorHAnsi" w:cstheme="majorHAnsi"/>
          <w:b/>
          <w:bCs/>
          <w:sz w:val="32"/>
          <w:szCs w:val="32"/>
        </w:rPr>
        <w:br/>
      </w:r>
      <w:r w:rsidRPr="007B241C">
        <w:rPr>
          <w:rStyle w:val="Strong"/>
          <w:rFonts w:asciiTheme="majorHAnsi" w:hAnsiTheme="majorHAnsi" w:cstheme="majorHAnsi"/>
          <w:color w:val="0000FF"/>
          <w:sz w:val="32"/>
          <w:szCs w:val="32"/>
        </w:rPr>
        <w:t>“Ты верою живи, ты верой побеждай</w:t>
      </w:r>
      <w:r w:rsidRPr="007B241C">
        <w:rPr>
          <w:rFonts w:asciiTheme="majorHAnsi" w:hAnsiTheme="majorHAnsi" w:cstheme="majorHAnsi"/>
          <w:b/>
          <w:bCs/>
          <w:sz w:val="32"/>
          <w:szCs w:val="32"/>
        </w:rPr>
        <w:br/>
      </w:r>
      <w:r w:rsidRPr="007B241C">
        <w:rPr>
          <w:rStyle w:val="Strong"/>
          <w:rFonts w:asciiTheme="majorHAnsi" w:hAnsiTheme="majorHAnsi" w:cstheme="majorHAnsi"/>
          <w:color w:val="0000FF"/>
          <w:sz w:val="32"/>
          <w:szCs w:val="32"/>
        </w:rPr>
        <w:t>И не позволь врагу, чтобы тебя пугать.</w:t>
      </w:r>
      <w:r w:rsidRPr="007B241C">
        <w:rPr>
          <w:rFonts w:asciiTheme="majorHAnsi" w:hAnsiTheme="majorHAnsi" w:cstheme="majorHAnsi"/>
          <w:b/>
          <w:bCs/>
          <w:sz w:val="32"/>
          <w:szCs w:val="32"/>
        </w:rPr>
        <w:br/>
      </w:r>
      <w:r w:rsidRPr="007B241C">
        <w:rPr>
          <w:rStyle w:val="Strong"/>
          <w:rFonts w:asciiTheme="majorHAnsi" w:hAnsiTheme="majorHAnsi" w:cstheme="majorHAnsi"/>
          <w:color w:val="0000FF"/>
          <w:sz w:val="32"/>
          <w:szCs w:val="32"/>
        </w:rPr>
        <w:t>В духовном мире Я – Властитель и Творец</w:t>
      </w:r>
      <w:r w:rsidRPr="007B241C">
        <w:rPr>
          <w:rFonts w:asciiTheme="majorHAnsi" w:hAnsiTheme="majorHAnsi" w:cstheme="majorHAnsi"/>
          <w:b/>
          <w:bCs/>
          <w:sz w:val="32"/>
          <w:szCs w:val="32"/>
        </w:rPr>
        <w:br/>
      </w:r>
      <w:r w:rsidRPr="007B241C">
        <w:rPr>
          <w:rStyle w:val="Strong"/>
          <w:rFonts w:asciiTheme="majorHAnsi" w:hAnsiTheme="majorHAnsi" w:cstheme="majorHAnsi"/>
          <w:color w:val="0000FF"/>
          <w:sz w:val="32"/>
          <w:szCs w:val="32"/>
        </w:rPr>
        <w:t>А враг – он свержен в ад, его Я победил.”</w:t>
      </w:r>
    </w:p>
    <w:p w14:paraId="0FF99D23" w14:textId="77777777" w:rsidR="007B241C" w:rsidRPr="007B241C" w:rsidRDefault="007B241C" w:rsidP="007B241C">
      <w:pPr>
        <w:pStyle w:val="NormalWeb"/>
        <w:rPr>
          <w:rFonts w:asciiTheme="majorHAnsi" w:hAnsiTheme="majorHAnsi" w:cstheme="majorHAnsi"/>
          <w:sz w:val="32"/>
          <w:szCs w:val="32"/>
        </w:rPr>
      </w:pPr>
      <w:r w:rsidRPr="007B241C">
        <w:rPr>
          <w:rStyle w:val="Strong"/>
          <w:rFonts w:asciiTheme="majorHAnsi" w:hAnsiTheme="majorHAnsi" w:cstheme="majorHAnsi"/>
          <w:sz w:val="32"/>
          <w:szCs w:val="32"/>
        </w:rPr>
        <w:t>И снова тишина царит в душе моей</w:t>
      </w:r>
      <w:r w:rsidRPr="007B241C">
        <w:rPr>
          <w:rFonts w:asciiTheme="majorHAnsi" w:hAnsiTheme="majorHAnsi" w:cstheme="majorHAnsi"/>
          <w:b/>
          <w:bCs/>
          <w:sz w:val="32"/>
          <w:szCs w:val="32"/>
        </w:rPr>
        <w:br/>
      </w:r>
      <w:r w:rsidRPr="007B241C">
        <w:rPr>
          <w:rStyle w:val="Strong"/>
          <w:rFonts w:asciiTheme="majorHAnsi" w:hAnsiTheme="majorHAnsi" w:cstheme="majorHAnsi"/>
          <w:sz w:val="32"/>
          <w:szCs w:val="32"/>
        </w:rPr>
        <w:t>Я знаю свой маршрут в страну моей мечты</w:t>
      </w:r>
      <w:r w:rsidRPr="007B241C">
        <w:rPr>
          <w:rFonts w:asciiTheme="majorHAnsi" w:hAnsiTheme="majorHAnsi" w:cstheme="majorHAnsi"/>
          <w:b/>
          <w:bCs/>
          <w:sz w:val="32"/>
          <w:szCs w:val="32"/>
        </w:rPr>
        <w:br/>
      </w:r>
      <w:r w:rsidRPr="007B241C">
        <w:rPr>
          <w:rStyle w:val="Strong"/>
          <w:rFonts w:asciiTheme="majorHAnsi" w:hAnsiTheme="majorHAnsi" w:cstheme="majorHAnsi"/>
          <w:sz w:val="32"/>
          <w:szCs w:val="32"/>
        </w:rPr>
        <w:t>Он держит жребий мой, Он кровью заплатил,</w:t>
      </w:r>
      <w:r w:rsidRPr="007B241C">
        <w:rPr>
          <w:rFonts w:asciiTheme="majorHAnsi" w:hAnsiTheme="majorHAnsi" w:cstheme="majorHAnsi"/>
          <w:b/>
          <w:bCs/>
          <w:sz w:val="32"/>
          <w:szCs w:val="32"/>
        </w:rPr>
        <w:br/>
      </w:r>
      <w:r w:rsidRPr="007B241C">
        <w:rPr>
          <w:rStyle w:val="Strong"/>
          <w:rFonts w:asciiTheme="majorHAnsi" w:hAnsiTheme="majorHAnsi" w:cstheme="majorHAnsi"/>
          <w:sz w:val="32"/>
          <w:szCs w:val="32"/>
        </w:rPr>
        <w:t>И я теперь не свой – Иисус мой Властелин!</w:t>
      </w:r>
    </w:p>
    <w:p w14:paraId="760E0F45" w14:textId="77777777" w:rsidR="007B241C" w:rsidRPr="007B241C" w:rsidRDefault="007B241C" w:rsidP="007B241C">
      <w:pPr>
        <w:pStyle w:val="NormalWeb"/>
        <w:rPr>
          <w:rFonts w:asciiTheme="majorHAnsi" w:hAnsiTheme="majorHAnsi" w:cstheme="majorHAnsi"/>
          <w:sz w:val="32"/>
          <w:szCs w:val="32"/>
        </w:rPr>
      </w:pPr>
      <w:r w:rsidRPr="007B241C">
        <w:rPr>
          <w:rStyle w:val="Strong"/>
          <w:rFonts w:asciiTheme="majorHAnsi" w:hAnsiTheme="majorHAnsi" w:cstheme="majorHAnsi"/>
          <w:color w:val="0000FF"/>
          <w:sz w:val="32"/>
          <w:szCs w:val="32"/>
        </w:rPr>
        <w:t>Припев</w:t>
      </w:r>
      <w:r w:rsidRPr="007B241C">
        <w:rPr>
          <w:rStyle w:val="Strong"/>
          <w:rFonts w:asciiTheme="majorHAnsi" w:hAnsiTheme="majorHAnsi" w:cstheme="majorHAnsi"/>
          <w:sz w:val="32"/>
          <w:szCs w:val="32"/>
        </w:rPr>
        <w:t xml:space="preserve"> </w:t>
      </w:r>
    </w:p>
    <w:p w14:paraId="146CB5D1" w14:textId="77777777" w:rsidR="007B241C" w:rsidRPr="007B241C" w:rsidRDefault="007B241C" w:rsidP="007B241C">
      <w:pPr>
        <w:pStyle w:val="NormalWeb"/>
        <w:rPr>
          <w:rFonts w:asciiTheme="majorHAnsi" w:hAnsiTheme="majorHAnsi" w:cstheme="majorHAnsi"/>
          <w:sz w:val="32"/>
          <w:szCs w:val="32"/>
        </w:rPr>
      </w:pPr>
      <w:r w:rsidRPr="007B241C">
        <w:rPr>
          <w:rStyle w:val="Strong"/>
          <w:rFonts w:asciiTheme="majorHAnsi" w:hAnsiTheme="majorHAnsi" w:cstheme="majorHAnsi"/>
          <w:sz w:val="32"/>
          <w:szCs w:val="32"/>
        </w:rPr>
        <w:t>И пусть так много зла, уныние в сердцах</w:t>
      </w:r>
      <w:r w:rsidRPr="007B241C">
        <w:rPr>
          <w:rFonts w:asciiTheme="majorHAnsi" w:hAnsiTheme="majorHAnsi" w:cstheme="majorHAnsi"/>
          <w:b/>
          <w:bCs/>
          <w:sz w:val="32"/>
          <w:szCs w:val="32"/>
        </w:rPr>
        <w:br/>
      </w:r>
      <w:r w:rsidRPr="007B241C">
        <w:rPr>
          <w:rStyle w:val="Strong"/>
          <w:rFonts w:asciiTheme="majorHAnsi" w:hAnsiTheme="majorHAnsi" w:cstheme="majorHAnsi"/>
          <w:sz w:val="32"/>
          <w:szCs w:val="32"/>
        </w:rPr>
        <w:t>Но Бог на троне Есть, и мы в Его руках.</w:t>
      </w:r>
      <w:r w:rsidRPr="007B241C">
        <w:rPr>
          <w:rFonts w:asciiTheme="majorHAnsi" w:hAnsiTheme="majorHAnsi" w:cstheme="majorHAnsi"/>
          <w:b/>
          <w:bCs/>
          <w:sz w:val="32"/>
          <w:szCs w:val="32"/>
        </w:rPr>
        <w:br/>
      </w:r>
      <w:r w:rsidRPr="007B241C">
        <w:rPr>
          <w:rStyle w:val="Strong"/>
          <w:rFonts w:asciiTheme="majorHAnsi" w:hAnsiTheme="majorHAnsi" w:cstheme="majorHAnsi"/>
          <w:sz w:val="32"/>
          <w:szCs w:val="32"/>
        </w:rPr>
        <w:t>И знаем, близок день, и Он грядёт опять</w:t>
      </w:r>
      <w:r w:rsidRPr="007B241C">
        <w:rPr>
          <w:rFonts w:asciiTheme="majorHAnsi" w:hAnsiTheme="majorHAnsi" w:cstheme="majorHAnsi"/>
          <w:b/>
          <w:bCs/>
          <w:sz w:val="32"/>
          <w:szCs w:val="32"/>
        </w:rPr>
        <w:br/>
      </w:r>
      <w:r w:rsidRPr="007B241C">
        <w:rPr>
          <w:rStyle w:val="Strong"/>
          <w:rFonts w:asciiTheme="majorHAnsi" w:hAnsiTheme="majorHAnsi" w:cstheme="majorHAnsi"/>
          <w:sz w:val="32"/>
          <w:szCs w:val="32"/>
        </w:rPr>
        <w:t>И Церковь ждёт тот час, чтобы Его встречать!</w:t>
      </w:r>
    </w:p>
    <w:p w14:paraId="2987CE32" w14:textId="77777777" w:rsidR="007B241C" w:rsidRPr="007B241C" w:rsidRDefault="007B241C" w:rsidP="007B241C">
      <w:pPr>
        <w:pStyle w:val="NormalWeb"/>
        <w:rPr>
          <w:rFonts w:asciiTheme="majorHAnsi" w:hAnsiTheme="majorHAnsi" w:cstheme="majorHAnsi"/>
          <w:sz w:val="32"/>
          <w:szCs w:val="32"/>
        </w:rPr>
      </w:pPr>
      <w:r w:rsidRPr="007B241C">
        <w:rPr>
          <w:rStyle w:val="Strong"/>
          <w:rFonts w:asciiTheme="majorHAnsi" w:hAnsiTheme="majorHAnsi" w:cstheme="majorHAnsi"/>
          <w:color w:val="0000FF"/>
          <w:sz w:val="32"/>
          <w:szCs w:val="32"/>
        </w:rPr>
        <w:t>Припев:</w:t>
      </w:r>
      <w:r w:rsidRPr="007B241C">
        <w:rPr>
          <w:rFonts w:asciiTheme="majorHAnsi" w:hAnsiTheme="majorHAnsi" w:cstheme="majorHAnsi"/>
          <w:b/>
          <w:bCs/>
          <w:color w:val="0000FF"/>
          <w:sz w:val="32"/>
          <w:szCs w:val="32"/>
        </w:rPr>
        <w:br/>
      </w:r>
      <w:r w:rsidRPr="007B241C">
        <w:rPr>
          <w:rStyle w:val="Strong"/>
          <w:rFonts w:asciiTheme="majorHAnsi" w:hAnsiTheme="majorHAnsi" w:cstheme="majorHAnsi"/>
          <w:color w:val="0000FF"/>
          <w:sz w:val="32"/>
          <w:szCs w:val="32"/>
        </w:rPr>
        <w:t>Смотрю я на Христа и верою живу</w:t>
      </w:r>
      <w:r w:rsidRPr="007B241C">
        <w:rPr>
          <w:rFonts w:asciiTheme="majorHAnsi" w:hAnsiTheme="majorHAnsi" w:cstheme="majorHAnsi"/>
          <w:b/>
          <w:bCs/>
          <w:color w:val="0000FF"/>
          <w:sz w:val="32"/>
          <w:szCs w:val="32"/>
        </w:rPr>
        <w:br/>
      </w:r>
      <w:r w:rsidRPr="007B241C">
        <w:rPr>
          <w:rStyle w:val="Strong"/>
          <w:rFonts w:asciiTheme="majorHAnsi" w:hAnsiTheme="majorHAnsi" w:cstheme="majorHAnsi"/>
          <w:color w:val="0000FF"/>
          <w:sz w:val="32"/>
          <w:szCs w:val="32"/>
        </w:rPr>
        <w:t>Слова Его звучат: «Я так тебя люблю»</w:t>
      </w:r>
      <w:r w:rsidRPr="007B241C">
        <w:rPr>
          <w:rFonts w:asciiTheme="majorHAnsi" w:hAnsiTheme="majorHAnsi" w:cstheme="majorHAnsi"/>
          <w:b/>
          <w:bCs/>
          <w:color w:val="0000FF"/>
          <w:sz w:val="32"/>
          <w:szCs w:val="32"/>
        </w:rPr>
        <w:br/>
      </w:r>
      <w:r w:rsidRPr="007B241C">
        <w:rPr>
          <w:rStyle w:val="Strong"/>
          <w:rFonts w:asciiTheme="majorHAnsi" w:hAnsiTheme="majorHAnsi" w:cstheme="majorHAnsi"/>
          <w:color w:val="0000FF"/>
          <w:sz w:val="32"/>
          <w:szCs w:val="32"/>
        </w:rPr>
        <w:t>Распятый на кресте, Он молится за нас</w:t>
      </w:r>
      <w:r w:rsidRPr="007B241C">
        <w:rPr>
          <w:rFonts w:asciiTheme="majorHAnsi" w:hAnsiTheme="majorHAnsi" w:cstheme="majorHAnsi"/>
          <w:b/>
          <w:bCs/>
          <w:color w:val="0000FF"/>
          <w:sz w:val="32"/>
          <w:szCs w:val="32"/>
        </w:rPr>
        <w:br/>
      </w:r>
      <w:r w:rsidRPr="007B241C">
        <w:rPr>
          <w:rStyle w:val="Strong"/>
          <w:rFonts w:asciiTheme="majorHAnsi" w:hAnsiTheme="majorHAnsi" w:cstheme="majorHAnsi"/>
          <w:color w:val="0000FF"/>
          <w:sz w:val="32"/>
          <w:szCs w:val="32"/>
        </w:rPr>
        <w:t>И имя там своё, услышал я в тот час.</w:t>
      </w:r>
    </w:p>
    <w:p w14:paraId="4227808E" w14:textId="6C704DD2" w:rsidR="002230DF" w:rsidRPr="007B241C" w:rsidRDefault="007B241C" w:rsidP="007B241C">
      <w:pPr>
        <w:pStyle w:val="NormalWeb"/>
        <w:rPr>
          <w:rFonts w:asciiTheme="majorHAnsi" w:hAnsiTheme="majorHAnsi" w:cstheme="majorHAnsi"/>
          <w:sz w:val="32"/>
          <w:szCs w:val="32"/>
        </w:rPr>
      </w:pPr>
      <w:r w:rsidRPr="007B241C">
        <w:rPr>
          <w:rStyle w:val="Strong"/>
          <w:rFonts w:asciiTheme="majorHAnsi" w:hAnsiTheme="majorHAnsi" w:cstheme="majorHAnsi"/>
          <w:color w:val="0000FF"/>
          <w:sz w:val="32"/>
          <w:szCs w:val="32"/>
        </w:rPr>
        <w:t>“Ты верою живи, ты верой побеждай</w:t>
      </w:r>
      <w:r w:rsidRPr="007B241C">
        <w:rPr>
          <w:rFonts w:asciiTheme="majorHAnsi" w:hAnsiTheme="majorHAnsi" w:cstheme="majorHAnsi"/>
          <w:b/>
          <w:bCs/>
          <w:sz w:val="32"/>
          <w:szCs w:val="32"/>
        </w:rPr>
        <w:br/>
      </w:r>
      <w:r w:rsidRPr="007B241C">
        <w:rPr>
          <w:rStyle w:val="Strong"/>
          <w:rFonts w:asciiTheme="majorHAnsi" w:hAnsiTheme="majorHAnsi" w:cstheme="majorHAnsi"/>
          <w:color w:val="0000FF"/>
          <w:sz w:val="32"/>
          <w:szCs w:val="32"/>
        </w:rPr>
        <w:t>И не позволь врагу, чтобы тебя пугать</w:t>
      </w:r>
      <w:r w:rsidRPr="007B241C">
        <w:rPr>
          <w:rFonts w:asciiTheme="majorHAnsi" w:hAnsiTheme="majorHAnsi" w:cstheme="majorHAnsi"/>
          <w:b/>
          <w:bCs/>
          <w:sz w:val="32"/>
          <w:szCs w:val="32"/>
        </w:rPr>
        <w:br/>
      </w:r>
      <w:r w:rsidRPr="007B241C">
        <w:rPr>
          <w:rStyle w:val="Strong"/>
          <w:rFonts w:asciiTheme="majorHAnsi" w:hAnsiTheme="majorHAnsi" w:cstheme="majorHAnsi"/>
          <w:color w:val="0000FF"/>
          <w:sz w:val="32"/>
          <w:szCs w:val="32"/>
        </w:rPr>
        <w:t>В духовном мире Я – Властитель и Творец</w:t>
      </w:r>
      <w:r w:rsidRPr="007B241C">
        <w:rPr>
          <w:rFonts w:asciiTheme="majorHAnsi" w:hAnsiTheme="majorHAnsi" w:cstheme="majorHAnsi"/>
          <w:b/>
          <w:bCs/>
          <w:sz w:val="32"/>
          <w:szCs w:val="32"/>
        </w:rPr>
        <w:br/>
      </w:r>
      <w:r w:rsidRPr="007B241C">
        <w:rPr>
          <w:rStyle w:val="Strong"/>
          <w:rFonts w:asciiTheme="majorHAnsi" w:hAnsiTheme="majorHAnsi" w:cstheme="majorHAnsi"/>
          <w:color w:val="0000FF"/>
          <w:sz w:val="32"/>
          <w:szCs w:val="32"/>
        </w:rPr>
        <w:t>А враг – он свержен в ад, его Я победил!!”</w:t>
      </w:r>
    </w:p>
    <w:sectPr w:rsidR="002230DF" w:rsidRPr="007B241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75525173">
    <w:abstractNumId w:val="8"/>
  </w:num>
  <w:num w:numId="2" w16cid:durableId="2016027438">
    <w:abstractNumId w:val="6"/>
  </w:num>
  <w:num w:numId="3" w16cid:durableId="1767656010">
    <w:abstractNumId w:val="5"/>
  </w:num>
  <w:num w:numId="4" w16cid:durableId="2063865007">
    <w:abstractNumId w:val="4"/>
  </w:num>
  <w:num w:numId="5" w16cid:durableId="1652060953">
    <w:abstractNumId w:val="7"/>
  </w:num>
  <w:num w:numId="6" w16cid:durableId="1811285108">
    <w:abstractNumId w:val="3"/>
  </w:num>
  <w:num w:numId="7" w16cid:durableId="243491333">
    <w:abstractNumId w:val="2"/>
  </w:num>
  <w:num w:numId="8" w16cid:durableId="916475014">
    <w:abstractNumId w:val="1"/>
  </w:num>
  <w:num w:numId="9" w16cid:durableId="1328434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230DF"/>
    <w:rsid w:val="0029639D"/>
    <w:rsid w:val="00326F90"/>
    <w:rsid w:val="007B241C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62061"/>
  <w14:defaultImageDpi w14:val="300"/>
  <w15:docId w15:val="{19602771-F7A4-46F2-B88F-3DDA3333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ormalWeb">
    <w:name w:val="Normal (Web)"/>
    <w:basedOn w:val="Normal"/>
    <w:uiPriority w:val="99"/>
    <w:unhideWhenUsed/>
    <w:rsid w:val="007B2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Michael Tevs</cp:lastModifiedBy>
  <cp:revision>2</cp:revision>
  <dcterms:created xsi:type="dcterms:W3CDTF">2013-12-23T23:15:00Z</dcterms:created>
  <dcterms:modified xsi:type="dcterms:W3CDTF">2024-03-02T07:17:00Z</dcterms:modified>
  <cp:category/>
</cp:coreProperties>
</file>